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50" w:rsidRPr="00B55E50" w:rsidRDefault="00B55E50" w:rsidP="00B55E50">
      <w:pPr>
        <w:spacing w:after="120"/>
        <w:jc w:val="both"/>
        <w:rPr>
          <w:rFonts w:asciiTheme="minorHAnsi" w:hAnsiTheme="minorHAnsi" w:cstheme="minorHAnsi"/>
          <w:b/>
          <w:bCs/>
          <w:u w:val="single"/>
        </w:rPr>
      </w:pPr>
      <w:r w:rsidRPr="00B55E50">
        <w:rPr>
          <w:rFonts w:asciiTheme="minorHAnsi" w:hAnsiTheme="minorHAnsi" w:cstheme="minorHAnsi"/>
          <w:b/>
          <w:bCs/>
          <w:u w:val="single"/>
        </w:rPr>
        <w:t xml:space="preserve">Πράξη: </w:t>
      </w:r>
      <w:r w:rsidRPr="00B55E50">
        <w:rPr>
          <w:rFonts w:asciiTheme="minorHAnsi" w:hAnsiTheme="minorHAnsi" w:cstheme="minorHAnsi"/>
          <w:b/>
          <w:bCs/>
          <w:color w:val="000000"/>
        </w:rPr>
        <w:t>«Πρόγραμμα μέτρων εξατομικευμένης υποστήριξης μαθητών με αναπηρίες ή/και ειδικές εκπαιδευτικές ανάγκες, σχολικό έτος 2020-2021» με κωδικό ΟΠΣ: 5069633</w:t>
      </w:r>
    </w:p>
    <w:p w:rsidR="00017DF4" w:rsidRPr="002D07AF" w:rsidRDefault="00017DF4"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w:t>
      </w:r>
      <w:r w:rsidR="002B75E8" w:rsidRPr="002D07AF">
        <w:rPr>
          <w:rFonts w:ascii="Calibri" w:hAnsi="Calibri" w:cs="Arial"/>
          <w:b/>
          <w:bCs/>
          <w:sz w:val="22"/>
          <w:szCs w:val="22"/>
        </w:rPr>
        <w:t>3</w:t>
      </w:r>
      <w:r w:rsidRPr="002D07AF">
        <w:rPr>
          <w:rFonts w:ascii="Calibri" w:hAnsi="Calibri" w:cs="Arial"/>
          <w:b/>
          <w:bCs/>
          <w:sz w:val="22"/>
          <w:szCs w:val="22"/>
        </w:rPr>
        <w:t xml:space="preserve">: </w:t>
      </w:r>
      <w:r w:rsidR="002D07AF" w:rsidRPr="002D07AF">
        <w:rPr>
          <w:rFonts w:asciiTheme="minorHAnsi" w:hAnsiTheme="minorHAnsi"/>
          <w:b/>
          <w:sz w:val="22"/>
        </w:rPr>
        <w:t xml:space="preserve"> </w:t>
      </w:r>
      <w:r w:rsidR="006D4483">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1C285C" w:rsidRPr="00667097" w:rsidTr="00960C79">
        <w:trPr>
          <w:trHeight w:val="340"/>
        </w:trPr>
        <w:tc>
          <w:tcPr>
            <w:tcW w:w="2382" w:type="pct"/>
            <w:gridSpan w:val="12"/>
            <w:vAlign w:val="center"/>
          </w:tcPr>
          <w:p w:rsidR="001C285C" w:rsidRPr="00667097" w:rsidRDefault="001C285C" w:rsidP="004459E5">
            <w:pPr>
              <w:spacing w:before="120"/>
              <w:rPr>
                <w:rFonts w:asciiTheme="minorHAnsi" w:hAnsiTheme="minorHAnsi" w:cstheme="minorHAnsi"/>
              </w:rPr>
            </w:pPr>
            <w:r>
              <w:rPr>
                <w:rFonts w:asciiTheme="minorHAnsi" w:hAnsiTheme="minorHAnsi" w:cstheme="minorHAnsi"/>
              </w:rPr>
              <w:t>Μεταπτυχιακό/διδακτορικό</w:t>
            </w:r>
          </w:p>
        </w:tc>
        <w:tc>
          <w:tcPr>
            <w:tcW w:w="2618" w:type="pct"/>
            <w:gridSpan w:val="6"/>
            <w:vAlign w:val="center"/>
          </w:tcPr>
          <w:p w:rsidR="001C285C" w:rsidRPr="001C285C" w:rsidRDefault="001C285C" w:rsidP="004459E5">
            <w:pPr>
              <w:spacing w:before="120"/>
              <w:rPr>
                <w:rFonts w:asciiTheme="minorHAnsi" w:hAnsiTheme="minorHAnsi" w:cstheme="minorHAnsi"/>
              </w:rPr>
            </w:pPr>
            <w:r>
              <w:rPr>
                <w:rFonts w:asciiTheme="minorHAnsi" w:hAnsiTheme="minorHAnsi" w:cstheme="minorHAnsi"/>
              </w:rPr>
              <w:t xml:space="preserve">ΝΑΙ      </w:t>
            </w:r>
            <w:r w:rsidR="003A7478">
              <w:rPr>
                <w:rFonts w:asciiTheme="minorHAnsi" w:hAnsiTheme="minorHAnsi" w:cstheme="minorHAnsi"/>
              </w:rPr>
              <w:t xml:space="preserve">  </w:t>
            </w:r>
            <w:r>
              <w:rPr>
                <w:rFonts w:asciiTheme="minorHAnsi" w:hAnsiTheme="minorHAnsi" w:cstheme="minorHAnsi"/>
              </w:rPr>
              <w:t xml:space="preserve">  ΟΧΙ     (κυκλώστε αντίστοιχα)</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rsidR="00960C79" w:rsidRPr="00667097" w:rsidRDefault="00960C79" w:rsidP="004459E5">
            <w:pPr>
              <w:spacing w:before="60" w:after="60" w:line="276" w:lineRule="auto"/>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Δνση Ηλτα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960C79">
        <w:tblPrEx>
          <w:tblBorders>
            <w:bottom w:val="single" w:sz="4" w:space="0" w:color="auto"/>
            <w:insideH w:val="single" w:sz="4" w:space="0" w:color="auto"/>
          </w:tblBorders>
          <w:tblLook w:val="01E0"/>
        </w:tblPrEx>
        <w:trPr>
          <w:trHeight w:val="340"/>
        </w:trPr>
        <w:tc>
          <w:tcPr>
            <w:tcW w:w="5000" w:type="pct"/>
            <w:gridSpan w:val="18"/>
            <w:vAlign w:val="bottom"/>
          </w:tcPr>
          <w:p w:rsidR="00960C79" w:rsidRPr="00667097" w:rsidRDefault="00960C79"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960C79">
        <w:trPr>
          <w:trHeight w:val="397"/>
        </w:trPr>
        <w:tc>
          <w:tcPr>
            <w:tcW w:w="687" w:type="pct"/>
            <w:gridSpan w:val="2"/>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3"/>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32" w:type="pct"/>
            <w:gridSpan w:val="2"/>
            <w:shd w:val="clear" w:color="auto" w:fill="000000"/>
            <w:vAlign w:val="center"/>
          </w:tcPr>
          <w:p w:rsidR="00960C79" w:rsidRPr="00667097" w:rsidRDefault="00960C79" w:rsidP="004459E5">
            <w:pPr>
              <w:rPr>
                <w:rFonts w:asciiTheme="minorHAnsi" w:hAnsiTheme="minorHAnsi" w:cstheme="minorHAnsi"/>
                <w:b/>
              </w:rPr>
            </w:pPr>
          </w:p>
        </w:tc>
        <w:tc>
          <w:tcPr>
            <w:tcW w:w="540" w:type="pct"/>
            <w:gridSpan w:val="5"/>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960C79" w:rsidRPr="00667097" w:rsidRDefault="00960C79" w:rsidP="004459E5">
            <w:pP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447"/>
        <w:gridCol w:w="246"/>
        <w:gridCol w:w="274"/>
        <w:gridCol w:w="1041"/>
        <w:gridCol w:w="116"/>
        <w:gridCol w:w="2438"/>
      </w:tblGrid>
      <w:tr w:rsidR="00960C79" w:rsidRPr="00667097" w:rsidTr="00866AD3">
        <w:trPr>
          <w:trHeight w:val="283"/>
        </w:trPr>
        <w:tc>
          <w:tcPr>
            <w:tcW w:w="3176" w:type="pct"/>
            <w:gridSpan w:val="6"/>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rsidTr="00866AD3">
        <w:trPr>
          <w:trHeight w:val="283"/>
        </w:trPr>
        <w:tc>
          <w:tcPr>
            <w:tcW w:w="3176" w:type="pct"/>
            <w:gridSpan w:val="6"/>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866AD3">
        <w:trPr>
          <w:trHeight w:val="283"/>
        </w:trPr>
        <w:tc>
          <w:tcPr>
            <w:tcW w:w="3176" w:type="pct"/>
            <w:gridSpan w:val="6"/>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960C79" w:rsidP="004459E5">
            <w:pPr>
              <w:rPr>
                <w:rFonts w:asciiTheme="minorHAnsi" w:hAnsiTheme="minorHAnsi" w:cstheme="minorHAnsi"/>
              </w:rPr>
            </w:pPr>
          </w:p>
        </w:tc>
      </w:tr>
      <w:tr w:rsidR="00960C79" w:rsidRPr="00667097" w:rsidTr="00866AD3">
        <w:tc>
          <w:tcPr>
            <w:tcW w:w="5000" w:type="pct"/>
            <w:gridSpan w:val="9"/>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866AD3">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866AD3">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gridSpan w:val="2"/>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866AD3">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gridSpan w:val="2"/>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866AD3">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gridSpan w:val="2"/>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866AD3">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gridSpan w:val="2"/>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866AD3">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gridSpan w:val="2"/>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866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960C79" w:rsidRPr="00667097" w:rsidRDefault="00960C79" w:rsidP="004459E5">
            <w:pPr>
              <w:rPr>
                <w:rFonts w:asciiTheme="minorHAnsi" w:hAnsiTheme="minorHAnsi" w:cstheme="minorHAnsi"/>
              </w:rPr>
            </w:pPr>
          </w:p>
        </w:tc>
        <w:tc>
          <w:tcPr>
            <w:tcW w:w="2088" w:type="pct"/>
            <w:gridSpan w:val="5"/>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p w:rsidR="00866AD3" w:rsidRPr="00667097" w:rsidRDefault="00866AD3" w:rsidP="004459E5">
            <w:pPr>
              <w:spacing w:line="360" w:lineRule="auto"/>
              <w:jc w:val="center"/>
              <w:rPr>
                <w:rFonts w:asciiTheme="minorHAnsi" w:hAnsiTheme="minorHAnsi" w:cstheme="minorHAnsi"/>
              </w:rPr>
            </w:pPr>
          </w:p>
        </w:tc>
      </w:tr>
    </w:tbl>
    <w:p w:rsidR="00D91358" w:rsidRPr="00F97758" w:rsidRDefault="00D91358" w:rsidP="0054379B">
      <w:pPr>
        <w:spacing w:after="120"/>
        <w:jc w:val="both"/>
        <w:rPr>
          <w:rFonts w:ascii="Calibri" w:hAnsi="Calibri"/>
          <w:sz w:val="22"/>
          <w:szCs w:val="22"/>
          <w:lang w:val="en-US"/>
        </w:rPr>
      </w:pPr>
    </w:p>
    <w:sectPr w:rsidR="00D91358" w:rsidRPr="00F97758" w:rsidSect="00866AD3">
      <w:footerReference w:type="default" r:id="rId8"/>
      <w:pgSz w:w="11906" w:h="16838" w:code="9"/>
      <w:pgMar w:top="851"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705" w:rsidRDefault="00DE2705">
      <w:r>
        <w:separator/>
      </w:r>
    </w:p>
  </w:endnote>
  <w:endnote w:type="continuationSeparator" w:id="1">
    <w:p w:rsidR="00DE2705" w:rsidRDefault="00DE2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8A" w:rsidRDefault="00866AD3" w:rsidP="00C13C75">
    <w:pPr>
      <w:pStyle w:val="a5"/>
      <w:jc w:val="center"/>
    </w:pPr>
    <w:r w:rsidRPr="00866AD3">
      <w:rPr>
        <w:noProof/>
      </w:rPr>
      <w:drawing>
        <wp:inline distT="0" distB="0" distL="0" distR="0">
          <wp:extent cx="5061834" cy="572494"/>
          <wp:effectExtent l="19050" t="0" r="5466" b="0"/>
          <wp:docPr id="2" name="Εικόνα 2"/>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66956" cy="57307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705" w:rsidRDefault="00DE2705">
      <w:r>
        <w:separator/>
      </w:r>
    </w:p>
  </w:footnote>
  <w:footnote w:type="continuationSeparator" w:id="1">
    <w:p w:rsidR="00DE2705" w:rsidRDefault="00DE2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19458"/>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8EC"/>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2C4"/>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85C"/>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2A5F"/>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6EC1"/>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496"/>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478"/>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AFF"/>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65A"/>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379B"/>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4"/>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3C82"/>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82A"/>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AD3"/>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10E"/>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4511"/>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079F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705"/>
    <w:rsid w:val="00DE2924"/>
    <w:rsid w:val="00DE2D48"/>
    <w:rsid w:val="00DE33BC"/>
    <w:rsid w:val="00DE369A"/>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677A"/>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885"/>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78A"/>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4C73"/>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46"/>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BC8DA46-9E71-41AF-A191-B2102B40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1328</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1570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2020-08-26T09:29:00Z</cp:lastPrinted>
  <dcterms:created xsi:type="dcterms:W3CDTF">2020-09-01T08:30:00Z</dcterms:created>
  <dcterms:modified xsi:type="dcterms:W3CDTF">2020-09-01T08:30:00Z</dcterms:modified>
</cp:coreProperties>
</file>